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12" w:rsidRDefault="008B5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D6012" w:rsidRDefault="008B55A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D6012" w:rsidRPr="00885C79">
        <w:tc>
          <w:tcPr>
            <w:tcW w:w="3261" w:type="dxa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885C79" w:rsidRDefault="002C3290">
            <w:pPr>
              <w:rPr>
                <w:sz w:val="24"/>
                <w:szCs w:val="24"/>
              </w:rPr>
            </w:pPr>
            <w:r w:rsidRPr="00885C79">
              <w:rPr>
                <w:b/>
                <w:sz w:val="24"/>
                <w:szCs w:val="24"/>
              </w:rPr>
              <w:t>В</w:t>
            </w:r>
            <w:r w:rsidR="007B0583" w:rsidRPr="00885C79">
              <w:rPr>
                <w:b/>
                <w:sz w:val="24"/>
                <w:szCs w:val="24"/>
              </w:rPr>
              <w:t>еб-аналитик</w:t>
            </w:r>
            <w:r w:rsidRPr="00885C79">
              <w:rPr>
                <w:b/>
                <w:sz w:val="24"/>
                <w:szCs w:val="24"/>
              </w:rPr>
              <w:t>а</w:t>
            </w:r>
          </w:p>
        </w:tc>
      </w:tr>
      <w:tr w:rsidR="000D6012" w:rsidRPr="00885C79">
        <w:tc>
          <w:tcPr>
            <w:tcW w:w="3261" w:type="dxa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D6012" w:rsidRPr="00885C79" w:rsidRDefault="008B55A0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38.03.0</w:t>
            </w:r>
            <w:r w:rsidR="0068590F" w:rsidRPr="00885C79">
              <w:rPr>
                <w:sz w:val="24"/>
                <w:szCs w:val="24"/>
              </w:rPr>
              <w:t>5</w:t>
            </w:r>
            <w:r w:rsidRPr="00885C7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D6012" w:rsidRPr="00885C79" w:rsidRDefault="005B55F0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Бизнес-информатика</w:t>
            </w:r>
          </w:p>
        </w:tc>
      </w:tr>
      <w:tr w:rsidR="000D6012" w:rsidRPr="00885C79">
        <w:tc>
          <w:tcPr>
            <w:tcW w:w="3261" w:type="dxa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885C79" w:rsidRDefault="005B55F0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Цифровой бизнес</w:t>
            </w:r>
          </w:p>
        </w:tc>
      </w:tr>
      <w:tr w:rsidR="000D6012" w:rsidRPr="00885C79">
        <w:tc>
          <w:tcPr>
            <w:tcW w:w="3261" w:type="dxa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885C79" w:rsidRDefault="008A005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4</w:t>
            </w:r>
            <w:r w:rsidR="008B55A0" w:rsidRPr="00885C79">
              <w:rPr>
                <w:sz w:val="24"/>
                <w:szCs w:val="24"/>
              </w:rPr>
              <w:t xml:space="preserve"> з.е.</w:t>
            </w:r>
          </w:p>
        </w:tc>
      </w:tr>
      <w:tr w:rsidR="000D6012" w:rsidRPr="00885C79">
        <w:tc>
          <w:tcPr>
            <w:tcW w:w="3261" w:type="dxa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50A12" w:rsidRPr="00885C79" w:rsidRDefault="006D6466" w:rsidP="00050A12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Экзамен</w:t>
            </w:r>
          </w:p>
          <w:p w:rsidR="000D6012" w:rsidRPr="00885C79" w:rsidRDefault="000D6012">
            <w:pPr>
              <w:rPr>
                <w:sz w:val="24"/>
                <w:szCs w:val="24"/>
              </w:rPr>
            </w:pPr>
          </w:p>
        </w:tc>
      </w:tr>
      <w:tr w:rsidR="000D6012" w:rsidRPr="00885C79">
        <w:tc>
          <w:tcPr>
            <w:tcW w:w="3261" w:type="dxa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D6012" w:rsidRPr="00885C79" w:rsidRDefault="00231851">
            <w:pPr>
              <w:rPr>
                <w:sz w:val="24"/>
                <w:szCs w:val="24"/>
              </w:rPr>
            </w:pPr>
            <w:r w:rsidRPr="00885C79">
              <w:rPr>
                <w:i/>
                <w:sz w:val="24"/>
                <w:szCs w:val="24"/>
              </w:rPr>
              <w:t>Б</w:t>
            </w:r>
            <w:r w:rsidR="008B55A0" w:rsidRPr="00885C79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E7E6E6" w:themeFill="background2"/>
          </w:tcPr>
          <w:p w:rsidR="000D6012" w:rsidRPr="00885C79" w:rsidRDefault="00231851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Кратк</w:t>
            </w:r>
            <w:r w:rsidR="008B55A0" w:rsidRPr="00885C7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0D6012" w:rsidRPr="00885C79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Тема 1.</w:t>
            </w:r>
            <w:r w:rsidR="006D6466" w:rsidRPr="00885C79">
              <w:rPr>
                <w:sz w:val="24"/>
                <w:szCs w:val="24"/>
              </w:rPr>
              <w:t xml:space="preserve"> Аудит цифрового бизнеса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0D6012" w:rsidRPr="00885C79" w:rsidRDefault="004E019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 xml:space="preserve">Тема 2. </w:t>
            </w:r>
            <w:r w:rsidR="00C30EC7" w:rsidRPr="00885C79">
              <w:rPr>
                <w:sz w:val="24"/>
                <w:szCs w:val="24"/>
              </w:rPr>
              <w:t>Основные технологии поисковой оптимизации.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0D6012" w:rsidRPr="00885C79" w:rsidRDefault="006C639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 xml:space="preserve">Тема 2. </w:t>
            </w:r>
            <w:r w:rsidR="00C30EC7" w:rsidRPr="00885C79">
              <w:rPr>
                <w:sz w:val="24"/>
                <w:szCs w:val="24"/>
              </w:rPr>
              <w:t>Основные инструментальные средства web-аналитики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0D6012" w:rsidRPr="00885C79" w:rsidRDefault="004E019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 xml:space="preserve">Тема 4. </w:t>
            </w:r>
            <w:r w:rsidR="00D54F22" w:rsidRPr="00885C79">
              <w:rPr>
                <w:sz w:val="24"/>
                <w:szCs w:val="24"/>
              </w:rPr>
              <w:t>Комплексная работа по продвижению и аналитике сайта в сети Интернет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E7E6E6" w:themeFill="background2"/>
          </w:tcPr>
          <w:p w:rsidR="000D6012" w:rsidRPr="00885C79" w:rsidRDefault="008B55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82B69" w:rsidRPr="00885C79">
        <w:tc>
          <w:tcPr>
            <w:tcW w:w="10490" w:type="dxa"/>
            <w:gridSpan w:val="3"/>
            <w:shd w:val="clear" w:color="auto" w:fill="auto"/>
          </w:tcPr>
          <w:p w:rsidR="00082B69" w:rsidRPr="00885C79" w:rsidRDefault="00082B69" w:rsidP="00885C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5C79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2B69" w:rsidRPr="00885C79" w:rsidRDefault="00082B69" w:rsidP="00885C7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885C79">
              <w:t xml:space="preserve">Искусство продвижения сайта. Полный курс SEO: от идеи до первых клиентов / Мелькин Н.В. - Вологда:Инфра-Инженерия, 2017. - 268 с.: 60x84 1/16 (Обложка) ISBN 978-5-9729-0139-5 - Режим доступа: http://znanium.com/catalog/product/908301 </w:t>
            </w:r>
          </w:p>
          <w:p w:rsidR="00082B69" w:rsidRPr="00885C79" w:rsidRDefault="00082B69" w:rsidP="00885C7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885C7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82B69" w:rsidRPr="00885C79" w:rsidRDefault="00082B69" w:rsidP="00885C79">
            <w:pPr>
              <w:pStyle w:val="aff4"/>
              <w:numPr>
                <w:ilvl w:val="0"/>
                <w:numId w:val="5"/>
              </w:numPr>
              <w:tabs>
                <w:tab w:val="left" w:pos="195"/>
              </w:tabs>
              <w:ind w:left="0" w:firstLine="0"/>
              <w:jc w:val="both"/>
            </w:pPr>
            <w:r w:rsidRPr="00885C79">
              <w:t xml:space="preserve">SEO-копирайтинг 2.0. Как писать тексты в эру семантического поиска / Шамина И.С. - Вологда:Инфра-Инженерия, 2018. - 260 с.: ISBN 978-5-9729-0210-1 - Режим доступа: </w:t>
            </w:r>
            <w:hyperlink r:id="rId6">
              <w:r w:rsidRPr="00885C79">
                <w:rPr>
                  <w:rStyle w:val="-"/>
                </w:rPr>
                <w:t>http://znanium.com/catalog/product/989628</w:t>
              </w:r>
            </w:hyperlink>
            <w:hyperlink>
              <w:r w:rsidRPr="00885C79">
                <w:t xml:space="preserve"> </w:t>
              </w:r>
            </w:hyperlink>
          </w:p>
        </w:tc>
      </w:tr>
      <w:tr w:rsidR="000D6012" w:rsidRPr="00885C79">
        <w:tc>
          <w:tcPr>
            <w:tcW w:w="10490" w:type="dxa"/>
            <w:gridSpan w:val="3"/>
            <w:shd w:val="clear" w:color="auto" w:fill="E7E6E6" w:themeFill="background2"/>
          </w:tcPr>
          <w:p w:rsidR="000D6012" w:rsidRPr="00885C79" w:rsidRDefault="008B55A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0D6012" w:rsidRPr="00885C79" w:rsidRDefault="008B55A0">
            <w:pPr>
              <w:rPr>
                <w:b/>
                <w:sz w:val="24"/>
                <w:szCs w:val="24"/>
              </w:rPr>
            </w:pPr>
            <w:r w:rsidRPr="00885C79">
              <w:rPr>
                <w:b/>
                <w:sz w:val="24"/>
                <w:szCs w:val="24"/>
              </w:rPr>
              <w:t>Перечень лицензионно</w:t>
            </w:r>
            <w:r w:rsidR="00527B6B" w:rsidRPr="00885C79">
              <w:rPr>
                <w:b/>
                <w:sz w:val="24"/>
                <w:szCs w:val="24"/>
              </w:rPr>
              <w:t>го</w:t>
            </w:r>
            <w:r w:rsidRPr="00885C79">
              <w:rPr>
                <w:b/>
                <w:sz w:val="24"/>
                <w:szCs w:val="24"/>
              </w:rPr>
              <w:t xml:space="preserve"> программное обеспечение:</w:t>
            </w:r>
          </w:p>
          <w:p w:rsidR="000D6012" w:rsidRPr="00885C79" w:rsidRDefault="008B55A0">
            <w:pPr>
              <w:jc w:val="both"/>
              <w:rPr>
                <w:sz w:val="24"/>
                <w:szCs w:val="24"/>
              </w:rPr>
            </w:pPr>
            <w:r w:rsidRPr="00885C7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85C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885C79" w:rsidRDefault="008B55A0">
            <w:pPr>
              <w:jc w:val="both"/>
              <w:rPr>
                <w:sz w:val="24"/>
                <w:szCs w:val="24"/>
              </w:rPr>
            </w:pPr>
            <w:r w:rsidRPr="00885C7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5C7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D6012" w:rsidRPr="00885C79" w:rsidRDefault="000D6012">
            <w:pPr>
              <w:rPr>
                <w:b/>
                <w:sz w:val="24"/>
                <w:szCs w:val="24"/>
              </w:rPr>
            </w:pPr>
          </w:p>
          <w:p w:rsidR="000D6012" w:rsidRPr="00885C79" w:rsidRDefault="008B55A0">
            <w:pPr>
              <w:rPr>
                <w:b/>
                <w:sz w:val="24"/>
                <w:szCs w:val="24"/>
              </w:rPr>
            </w:pPr>
            <w:r w:rsidRPr="00885C7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http://elibrary.ru - Информационные ресурсы Научной электронной библиотеки elibrary.ru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http://lib.usue.ru - Информационные ресурсы библиотеки Уральского государственного экономического университета (доступ через платформу).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 xml:space="preserve">Всё важное об интернет-маркетинге и SMM: </w:t>
            </w:r>
            <w:hyperlink r:id="rId7" w:history="1">
              <w:r w:rsidRPr="00885C79">
                <w:rPr>
                  <w:rStyle w:val="afffffffd"/>
                  <w:sz w:val="24"/>
                  <w:szCs w:val="24"/>
                </w:rPr>
                <w:t>http://smm.ingate.ru/smm-issledovaniya/</w:t>
              </w:r>
            </w:hyperlink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Основы веб-аналитики: http://netology.ru/kursy/osnovy-vebanalitiki&amp;mc24=1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Веб-аналитика - http://analytika.org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  <w:lang w:val="en-US"/>
              </w:rPr>
              <w:t>Google</w:t>
            </w:r>
            <w:r w:rsidRPr="00885C79">
              <w:rPr>
                <w:sz w:val="24"/>
                <w:szCs w:val="24"/>
              </w:rPr>
              <w:t xml:space="preserve"> </w:t>
            </w:r>
            <w:r w:rsidRPr="00885C79">
              <w:rPr>
                <w:sz w:val="24"/>
                <w:szCs w:val="24"/>
                <w:lang w:val="en-US"/>
              </w:rPr>
              <w:t>Analytics</w:t>
            </w:r>
            <w:r w:rsidRPr="00885C79">
              <w:rPr>
                <w:sz w:val="24"/>
                <w:szCs w:val="24"/>
              </w:rPr>
              <w:t xml:space="preserve"> - </w:t>
            </w:r>
            <w:r w:rsidRPr="00885C79">
              <w:rPr>
                <w:sz w:val="24"/>
                <w:szCs w:val="24"/>
                <w:lang w:val="en-US"/>
              </w:rPr>
              <w:t>http</w:t>
            </w:r>
            <w:r w:rsidRPr="00885C79">
              <w:rPr>
                <w:sz w:val="24"/>
                <w:szCs w:val="24"/>
              </w:rPr>
              <w:t>://</w:t>
            </w:r>
            <w:r w:rsidRPr="00885C79">
              <w:rPr>
                <w:sz w:val="24"/>
                <w:szCs w:val="24"/>
                <w:lang w:val="en-US"/>
              </w:rPr>
              <w:t>www</w:t>
            </w:r>
            <w:r w:rsidRPr="00885C79">
              <w:rPr>
                <w:sz w:val="24"/>
                <w:szCs w:val="24"/>
              </w:rPr>
              <w:t>.</w:t>
            </w:r>
            <w:r w:rsidRPr="00885C79">
              <w:rPr>
                <w:sz w:val="24"/>
                <w:szCs w:val="24"/>
                <w:lang w:val="en-US"/>
              </w:rPr>
              <w:t>google</w:t>
            </w:r>
            <w:r w:rsidRPr="00885C79">
              <w:rPr>
                <w:sz w:val="24"/>
                <w:szCs w:val="24"/>
              </w:rPr>
              <w:t>.</w:t>
            </w:r>
            <w:r w:rsidRPr="00885C79">
              <w:rPr>
                <w:sz w:val="24"/>
                <w:szCs w:val="24"/>
                <w:lang w:val="en-US"/>
              </w:rPr>
              <w:t>ru</w:t>
            </w:r>
            <w:r w:rsidRPr="00885C79">
              <w:rPr>
                <w:sz w:val="24"/>
                <w:szCs w:val="24"/>
              </w:rPr>
              <w:t>/</w:t>
            </w:r>
            <w:r w:rsidRPr="00885C79">
              <w:rPr>
                <w:sz w:val="24"/>
                <w:szCs w:val="24"/>
                <w:lang w:val="en-US"/>
              </w:rPr>
              <w:t>analytics</w:t>
            </w:r>
            <w:r w:rsidRPr="00885C79">
              <w:rPr>
                <w:sz w:val="24"/>
                <w:szCs w:val="24"/>
              </w:rPr>
              <w:t>/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Яндекс.Метрика - https://metrika.yandex.ru/list/</w:t>
            </w:r>
          </w:p>
          <w:p w:rsidR="00F229CD" w:rsidRPr="00885C79" w:rsidRDefault="00F229CD" w:rsidP="00F229CD">
            <w:pPr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Форум о веб-аналитике - http://allmetrics.ru</w:t>
            </w:r>
          </w:p>
          <w:p w:rsidR="000D6012" w:rsidRPr="00885C79" w:rsidRDefault="000D6012" w:rsidP="00F229CD">
            <w:pPr>
              <w:rPr>
                <w:sz w:val="24"/>
                <w:szCs w:val="24"/>
              </w:rPr>
            </w:pPr>
          </w:p>
        </w:tc>
      </w:tr>
      <w:tr w:rsidR="000D6012" w:rsidRPr="00885C79">
        <w:tc>
          <w:tcPr>
            <w:tcW w:w="10490" w:type="dxa"/>
            <w:gridSpan w:val="3"/>
            <w:shd w:val="clear" w:color="auto" w:fill="E7E6E6" w:themeFill="background2"/>
          </w:tcPr>
          <w:p w:rsidR="000D6012" w:rsidRPr="00885C79" w:rsidRDefault="008B55A0">
            <w:pPr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0D6012" w:rsidRPr="00885C79" w:rsidRDefault="008B55A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E7E6E6" w:themeFill="background2"/>
          </w:tcPr>
          <w:p w:rsidR="000D6012" w:rsidRPr="00885C79" w:rsidRDefault="008B55A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85C7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D6012" w:rsidRPr="00885C79">
        <w:tc>
          <w:tcPr>
            <w:tcW w:w="10490" w:type="dxa"/>
            <w:gridSpan w:val="3"/>
            <w:shd w:val="clear" w:color="auto" w:fill="auto"/>
          </w:tcPr>
          <w:p w:rsidR="00611126" w:rsidRPr="00885C79" w:rsidRDefault="00231851" w:rsidP="0023185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5C7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D6012" w:rsidRPr="00BE56EB" w:rsidRDefault="000D6012">
      <w:pPr>
        <w:ind w:left="-284"/>
        <w:rPr>
          <w:sz w:val="22"/>
          <w:szCs w:val="22"/>
        </w:rPr>
      </w:pPr>
    </w:p>
    <w:p w:rsidR="000D6012" w:rsidRPr="00611126" w:rsidRDefault="008B55A0">
      <w:pPr>
        <w:ind w:left="-284"/>
        <w:rPr>
          <w:sz w:val="22"/>
          <w:szCs w:val="22"/>
        </w:rPr>
      </w:pPr>
      <w:r w:rsidRPr="00BE56EB">
        <w:rPr>
          <w:sz w:val="22"/>
          <w:szCs w:val="22"/>
        </w:rPr>
        <w:t xml:space="preserve">Аннотацию подготовил                               </w:t>
      </w:r>
      <w:r w:rsidRPr="00BE56E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>
        <w:rPr>
          <w:sz w:val="22"/>
          <w:szCs w:val="22"/>
        </w:rPr>
        <w:tab/>
      </w:r>
      <w:r w:rsidR="005E05FB" w:rsidRPr="00611126">
        <w:rPr>
          <w:sz w:val="22"/>
          <w:szCs w:val="22"/>
        </w:rPr>
        <w:t>Назаров А.Д</w:t>
      </w:r>
      <w:r w:rsidR="008113C3" w:rsidRPr="00611126">
        <w:rPr>
          <w:sz w:val="22"/>
          <w:szCs w:val="22"/>
        </w:rPr>
        <w:t>.</w:t>
      </w:r>
    </w:p>
    <w:p w:rsidR="000D6012" w:rsidRPr="00BE56EB" w:rsidRDefault="000D6012">
      <w:pPr>
        <w:rPr>
          <w:sz w:val="22"/>
          <w:szCs w:val="22"/>
        </w:rPr>
      </w:pPr>
    </w:p>
    <w:p w:rsidR="000D6012" w:rsidRPr="00B116AE" w:rsidRDefault="008B55A0" w:rsidP="00B116AE">
      <w:pPr>
        <w:ind w:left="-284"/>
        <w:rPr>
          <w:sz w:val="22"/>
          <w:szCs w:val="22"/>
          <w:u w:val="single"/>
        </w:rPr>
      </w:pPr>
      <w:r w:rsidRPr="00BE56EB">
        <w:rPr>
          <w:sz w:val="22"/>
          <w:szCs w:val="22"/>
        </w:rPr>
        <w:t>Заведующий каф</w:t>
      </w:r>
      <w:r w:rsidR="00885C79">
        <w:rPr>
          <w:sz w:val="22"/>
          <w:szCs w:val="22"/>
        </w:rPr>
        <w:t>едрой</w:t>
      </w:r>
      <w:bookmarkStart w:id="0" w:name="_GoBack"/>
      <w:bookmarkEnd w:id="0"/>
      <w:r w:rsidR="00B116AE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Pr="00BE56EB">
        <w:rPr>
          <w:sz w:val="22"/>
          <w:szCs w:val="22"/>
        </w:rPr>
        <w:tab/>
      </w:r>
      <w:r w:rsidR="00B116AE">
        <w:rPr>
          <w:sz w:val="22"/>
          <w:szCs w:val="22"/>
        </w:rPr>
        <w:tab/>
      </w:r>
      <w:r w:rsidR="00B116AE" w:rsidRPr="00FC5AE9">
        <w:rPr>
          <w:sz w:val="22"/>
          <w:szCs w:val="22"/>
        </w:rPr>
        <w:tab/>
        <w:t>Назаров Д.М.</w:t>
      </w:r>
    </w:p>
    <w:p w:rsidR="000D6012" w:rsidRPr="00BE56EB" w:rsidRDefault="008B55A0" w:rsidP="00FC5AE9">
      <w:pPr>
        <w:rPr>
          <w:b/>
          <w:sz w:val="22"/>
          <w:szCs w:val="22"/>
        </w:rPr>
      </w:pPr>
      <w:r w:rsidRPr="00BE56EB">
        <w:rPr>
          <w:b/>
          <w:sz w:val="22"/>
          <w:szCs w:val="22"/>
        </w:rPr>
        <w:t xml:space="preserve"> </w:t>
      </w:r>
    </w:p>
    <w:sectPr w:rsidR="000D6012" w:rsidRPr="00BE56E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0CDF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0039BF"/>
    <w:multiLevelType w:val="multilevel"/>
    <w:tmpl w:val="287E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3B1B"/>
    <w:multiLevelType w:val="hybridMultilevel"/>
    <w:tmpl w:val="792C0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5017"/>
    <w:multiLevelType w:val="hybridMultilevel"/>
    <w:tmpl w:val="DF36B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F27E8"/>
    <w:multiLevelType w:val="multilevel"/>
    <w:tmpl w:val="1F0A0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2"/>
    <w:rsid w:val="00050A12"/>
    <w:rsid w:val="00082B69"/>
    <w:rsid w:val="000D6012"/>
    <w:rsid w:val="00112EA2"/>
    <w:rsid w:val="00231851"/>
    <w:rsid w:val="00257334"/>
    <w:rsid w:val="002C3290"/>
    <w:rsid w:val="003B57C9"/>
    <w:rsid w:val="003C0C41"/>
    <w:rsid w:val="00465E00"/>
    <w:rsid w:val="004E0190"/>
    <w:rsid w:val="00527B6B"/>
    <w:rsid w:val="00597F39"/>
    <w:rsid w:val="005B1646"/>
    <w:rsid w:val="005B55F0"/>
    <w:rsid w:val="005E05FB"/>
    <w:rsid w:val="00611126"/>
    <w:rsid w:val="0068590F"/>
    <w:rsid w:val="006C6392"/>
    <w:rsid w:val="006D6466"/>
    <w:rsid w:val="0079570E"/>
    <w:rsid w:val="007B0583"/>
    <w:rsid w:val="008113C3"/>
    <w:rsid w:val="00885C79"/>
    <w:rsid w:val="008A005D"/>
    <w:rsid w:val="008B55A0"/>
    <w:rsid w:val="008B5EBA"/>
    <w:rsid w:val="008C3C47"/>
    <w:rsid w:val="00B116AE"/>
    <w:rsid w:val="00BE56EB"/>
    <w:rsid w:val="00BF0A5C"/>
    <w:rsid w:val="00C30EC7"/>
    <w:rsid w:val="00D54F22"/>
    <w:rsid w:val="00D95FFC"/>
    <w:rsid w:val="00E65079"/>
    <w:rsid w:val="00F229CD"/>
    <w:rsid w:val="00FC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8529"/>
  <w15:docId w15:val="{12827129-008F-4250-B2B4-077A9421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m.ingate.ru/smm-issledov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96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9115-DACE-457F-84A0-D6F5C1D2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2019-03-11T15:57:00Z</dcterms:created>
  <dcterms:modified xsi:type="dcterms:W3CDTF">2019-07-15T10:24:00Z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